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E" w:rsidRPr="00613DCB" w:rsidRDefault="00A136DF" w:rsidP="00F24D65">
      <w:pPr>
        <w:rPr>
          <w:szCs w:val="22"/>
        </w:rPr>
      </w:pPr>
      <w:bookmarkStart w:id="0" w:name="_GoBack"/>
      <w:bookmarkEnd w:id="0"/>
      <w:r w:rsidRPr="00613DCB">
        <w:rPr>
          <w:rFonts w:hint="eastAsia"/>
          <w:szCs w:val="22"/>
        </w:rPr>
        <w:t>氏名：</w:t>
      </w:r>
      <w:r w:rsidR="00F24D65" w:rsidRPr="00613DCB">
        <w:rPr>
          <w:rFonts w:hint="eastAsia"/>
          <w:szCs w:val="22"/>
        </w:rPr>
        <w:t>●●　●●</w:t>
      </w:r>
    </w:p>
    <w:p w:rsidR="00F24D65" w:rsidRPr="00613DCB" w:rsidRDefault="00F24D65" w:rsidP="00F24D65">
      <w:pPr>
        <w:rPr>
          <w:szCs w:val="22"/>
        </w:rPr>
      </w:pPr>
    </w:p>
    <w:p w:rsidR="00F24D65" w:rsidRPr="00613DCB" w:rsidRDefault="0096187F" w:rsidP="00310617">
      <w:pPr>
        <w:ind w:firstLineChars="100" w:firstLine="220"/>
        <w:rPr>
          <w:szCs w:val="22"/>
        </w:rPr>
      </w:pPr>
      <w:r w:rsidRPr="00613DCB">
        <w:rPr>
          <w:rFonts w:hint="eastAsia"/>
          <w:szCs w:val="22"/>
        </w:rPr>
        <w:t>〔</w:t>
      </w:r>
      <w:r w:rsidRPr="00613DCB">
        <w:rPr>
          <w:szCs w:val="22"/>
        </w:rPr>
        <w:t>書き始め</w:t>
      </w:r>
      <w:r w:rsidRPr="00613DCB">
        <w:rPr>
          <w:rFonts w:hint="eastAsia"/>
          <w:szCs w:val="22"/>
        </w:rPr>
        <w:t>〕</w:t>
      </w:r>
    </w:p>
    <w:p w:rsidR="002D619A" w:rsidRPr="00613DCB" w:rsidRDefault="002D619A" w:rsidP="00F24D65">
      <w:pPr>
        <w:rPr>
          <w:szCs w:val="22"/>
        </w:rPr>
      </w:pPr>
    </w:p>
    <w:sectPr w:rsidR="002D619A" w:rsidRPr="00613DCB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B6" w:rsidRDefault="00390FB6">
      <w:r>
        <w:separator/>
      </w:r>
    </w:p>
  </w:endnote>
  <w:endnote w:type="continuationSeparator" w:id="0">
    <w:p w:rsidR="00390FB6" w:rsidRDefault="0039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0D78" w:rsidRPr="003F0D78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3F0D7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B6" w:rsidRDefault="00390FB6">
      <w:r>
        <w:separator/>
      </w:r>
    </w:p>
  </w:footnote>
  <w:footnote w:type="continuationSeparator" w:id="0">
    <w:p w:rsidR="00390FB6" w:rsidRDefault="0039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6E74A4" w:rsidP="006E74A4">
    <w:pPr>
      <w:pStyle w:val="a3"/>
      <w:jc w:val="right"/>
    </w:pPr>
    <w:r>
      <w:rPr>
        <w:rFonts w:hint="eastAsia"/>
      </w:rPr>
      <w:t>小論文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90FB6"/>
    <w:rsid w:val="003B1F4E"/>
    <w:rsid w:val="003E115C"/>
    <w:rsid w:val="003F0D78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96F1C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91B78"/>
    <w:rsid w:val="00BF605E"/>
    <w:rsid w:val="00C01D9C"/>
    <w:rsid w:val="00C646FE"/>
    <w:rsid w:val="00CC70E4"/>
    <w:rsid w:val="00CF0F0B"/>
    <w:rsid w:val="00CF2CCC"/>
    <w:rsid w:val="00D427DD"/>
    <w:rsid w:val="00D72E70"/>
    <w:rsid w:val="00D8552D"/>
    <w:rsid w:val="00DF42A0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沖川 弘毅</dc:creator>
  <cp:keywords/>
  <cp:lastModifiedBy>なし</cp:lastModifiedBy>
  <cp:revision>2</cp:revision>
  <cp:lastPrinted>2019-11-08T02:45:00Z</cp:lastPrinted>
  <dcterms:created xsi:type="dcterms:W3CDTF">2019-11-08T05:04:00Z</dcterms:created>
  <dcterms:modified xsi:type="dcterms:W3CDTF">2019-11-08T05:04:00Z</dcterms:modified>
</cp:coreProperties>
</file>